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dociekajcie, co jest wolą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nie stawajcie się nierozsądni, ale rozumiejcie, co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 z brakiem rozsądku. Starajcie się pojąć,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nierozumnymi, ale rozumiejcie,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bądźcie nierozumnymi, ale zrozumiewającymi, która jest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bądźcie nieroztropnymi, ale rozumiejącymi, która jest wola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przeto nierozsądni, lecz usiłujcie zrozumieć,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rozumiejcie, jaka jest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nieroztropni, ale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nierozumni, ale starajcie się pojąć,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bądźcie bezmyślni, lecz świadomi tego, co jest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bądźcie głupi i starajcie się zrozumieć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bądźcie bezmyślni, lecz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не будьте нерозумні, але пізнавайте, в чому полягає Господня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nierozsądni, ale bądźcie świadomi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głupi, ale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stawajcie się nierozsądni, lecz stale sobie uświadamiajcie,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bezmyślni, ale starajcie się odkrywać wolę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5:13&lt;/x&gt;; &lt;x&gt;560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2024-06-05T04:27:49Z</dcterms:modified>
</cp:coreProperties>
</file>