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jak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własnym mężom jak* Panu**,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ulegajcie swym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swoim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Żony! bądźcie poddane mężom swoim, jako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niechaj będą poddane mężom swym jako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niechaj będą poddane swym mężom,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 swoim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poddane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poddane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 — swoim mężom jak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 swoim mężom, tak jak samemu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Дружини, [коріться] своїм чоловікам, як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posłuszne swoim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powinny podporządkować się mężom, tak jak podporządkowują się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podporządkowane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wobec swoich mężów, tak jak wobec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"Kobiety własnym mężom jak": "Kobiety, własnym mężom podporządkowujcie się jak"; "Kobiety, podporządkowujcie się własnym mężom jak"; "Kobiety niech podporządkowują się własnym mężom jak": "Kobiety własnym mężom niech podporządkowują się jak";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podporządkowują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2024-06-05T04:09:11Z</dcterms:modified>
</cp:coreProperties>
</file>