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jako wspaniałe zgromadzenie nie mające plamę lub zmarszczkę lub coś z takich ale aby byłoby święte i nienaganne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stawić Zgromadzenie chwalebne, nie mające plamy ani zmarszczki, ani żadnej z tych rzeczy, ale żeby było święte i nieskalane.*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postawiłby przy On sobie samym (jako) dostojną (społeczność) wywołanych nie mającą plamy, lub zmarszczki, lub coś (z) takich, ale aby byłaby święta i niewinna.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(jako) wspaniałe zgromadzenie nie mające plamę lub zmarszczkę lub coś (z) takich ale aby byłoby święte i nienaganne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przez to przygotować sobie Kościół godny chwały, bez plam i zmarszczek lub czegoś w tym rodzaju, ale święty, niczym nie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stawić przed sobą kościół chwalebny, niemający skazy ani zmarszczki, ani czegoś podobnego, lecz żeby był święty i 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sobie wystawił chwalebnym kościołem, nie mającym zmazy albo zmarszczku, albo czego takiego, ale iżby był święty i 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wystawił kościół chwalebny, nie mający zmazy abo zmarsku, abo czego takowego: ale iżby był święty i niepokalany.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samemu sobie przedstawić Kościół jako chwalebny, nie mający skazy czy zmarszczki, czy czegoś podobnego, lecz aby był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przysposobić Kościół pełen chwały, bez zmazy lub skazy lub czegoś w tym rodzaju, ale żeby był święty i niepokalany.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postawić przy sobie Kościół chwalebny, bez skazy czy zmarszczki, czy czegoś podobnego, aby był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postawić go przy sobie jako Kościół chwalebny, bez skazy i zmarszczki, czy czegoś podobnego, aby był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osobiście postawić Kościół przy sobie jako doskonały w okazałości, nie mający skazy, ani zmarszczki, ani niczego podobnego, lecz żeby był święty i nieskalany.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zgromadzić przy sobie Kościół wspaniały, bez żadnej plamy, wady czy jakiejś skazy, święty i nienaganny.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przygotować sobie Kościół chwalebny, bez skazy, bez jakichkolwiek uchybień, lecz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поставити її собі славною церквою, що не має ні плями, ні вади, - нічого такого подібного, але щоб вона була святою і непорочною.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je postawić przy sobie, jako wspaniałe Zgromadzenie Wybranych, nie mające skazy, czy zmarszczki, lub czegoś z takich; ale by było święte i 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przyszykować sobie Wspólnotę Mesjaniczną jako oblubienicę, którą można się chlubić, bez zmazy, zmarszczki czy innej podobnej rzeczy, lecz świętą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móc stawić przed sobą zbór w jego okazałości, nie mający plamy lub zmarszczki, lub czegoś takiego, ale żeby był święty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uczynił to, aby przygotować dla siebie kościół jako wspaniałą narzeczoną—świętą i nienaganną, pozbawioną jakiejkolwiek skazy lub wady.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11:2&lt;/x&gt;; &lt;x&gt;560 1:4&lt;/x&gt;; &lt;x&gt;580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2024-05-25T06:15:31Z</dcterms:modified>
</cp:coreProperties>
</file>