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9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pełną zbroję Boga ku móc wy ostać się wobec przebiegłości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Przywdziejcie* pełną zbroję Bożą,** po to, byście mogli ostać*** się wobec zakusów diabła;****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Wdziejcie na siebie całą zbroję Boga ku móc wy* stanąć przeciw matactwom oszczercy**;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pełną zbroję Boga ku móc wy ostać się wobec przebiegłości oszczercy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13:14&lt;/x&gt;; &lt;x&gt;560 4:24&lt;/x&gt;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&lt;x&gt;540 6:7&lt;/x&gt;; &lt;x&gt;540 10:4&lt;/x&gt;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5:2&lt;/x&gt;; &lt;x&gt;520 11:20&lt;/x&gt;; &lt;x&gt;530 15:1&lt;/x&gt;; &lt;x&gt;540 1:24&lt;/x&gt;; &lt;x&gt;550 5:1&lt;/x&gt;; &lt;x&gt;580 4:12&lt;/x&gt;; &lt;x&gt;670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2:11&lt;/x&gt;; &lt;x&gt;560 4:14&lt;/x&gt;; &lt;x&gt;660 4:7&lt;/x&gt;; &lt;x&gt;670 5:8-9&lt;/x&gt;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"móc wy" w oryginale accusativus cum infinitivo, oznaczające czynność zamierzoną.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2024-05-20T09:09:53Z</dcterms:modified>
</cp:coreProperties>
</file>