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jest nam walka z krwią i ciałem ale ze zwierzchnościami z władzami z rządcami świata ciemności wieku tego z duchowymi niegodziwością niegodziwościami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nasza walka nie toczy się z krwią i ciałem,* lecz ze zwierzchnościami, z władzami, z rządcami świata tej ciemności, z duchowymi (siłami) zła** w (okręgach) naniebnych.***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są nam* zapasy** przeciw krwi i ciału***, ale przeciw Panowaniom, przeciw Władzom, przeciw Światodzierżcom ciemności tej, przeciw (tym) duchowym**** niegodziwości w niebiosach.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jest nam walka z krwią i ciałem ale ze zwierzchnościami z władzami z rządcami świata ciemności wieku tego z duchowymi niegodziwością (niegodziwościami)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16:17&lt;/x&gt;; &lt;x&gt;550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12:31&lt;/x&gt;; &lt;x&gt;500 14:30&lt;/x&gt;; &lt;x&gt;500 16:11&lt;/x&gt;; &lt;x&gt;560 1:21&lt;/x&gt;; &lt;x&gt;560 2:2&lt;/x&gt;; &lt;x&gt;560 3:10&lt;/x&gt;; &lt;x&gt;580 1:13&lt;/x&gt;; &lt;x&gt;580 2:15&lt;/x&gt;; &lt;x&gt;670 5:8-9&lt;/x&gt;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(...) naniebnych, ἐπουρανίοις; &lt;x&gt;560 2:6&lt;/x&gt;L.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1:3&lt;/x&gt;; &lt;x&gt;560 2:6&lt;/x&gt;; &lt;x&gt;560 3:10&lt;/x&gt;; &lt;x&gt;560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"wam": bez "nam".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"nie są nam zapasy" - składnia z dativus possessivus. sens: bo nie toczymy zapasów.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"krwi i ciału": sens: człowiekowi.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substantywizowany przymiotnik, stąd możliwe: "duchom".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2024-05-20T09:23:43Z</dcterms:modified>
</cp:coreProperties>
</file>