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na siebie pełną zbroję* Boga, abyście byli w stanie przeciwstawić się w dniu złym i po przezwyciężeniu wszystkiego ostać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weźcie całą zbroję Boga, aby moglibyście stanąć przeciw w dniu niegodziwym i wszystko sprawiwszy 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wymienia dzidy; &lt;x&gt;560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2024-05-20T09:57:10Z</dcterms:modified>
</cp:coreProperties>
</file>