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9"/>
        <w:gridCol w:w="5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Stójcie więc przepasawszy biodro wasze w prawdzie i przyoblekłszy się w pancerz 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Stańcie zatem, mając swoje biodra przepasane* prawdą,** *** przywdziany pancerz sprawiedliwości****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Stójcie więc, opasawszy sobie biodra wasze w prawdzie*, i wdziawszy na siebie pancerz sprawiedliwości,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Stójcie więc przepasawszy biodro wasze w prawdzie i przyoblekłszy się w pancerz sprawiedliwości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11:5&lt;/x&gt;; &lt;x&gt;490 12:35&lt;/x&gt;; &lt;x&gt;670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Pas prawdy : prawda o mojej tożsamości w Chrystusie powinna niczym pas spinać moją świadomość w codziennych zmaganiach (&lt;x&gt;500 8:31&lt;/x&gt;;&lt;x&gt;500 14:6&lt;/x&gt;; &lt;x&gt;520 12:2&lt;/x&gt;; &lt;x&gt;550 2:20&lt;/x&gt;; &lt;x&gt;580 1:27&lt;/x&gt;).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8:32&lt;/x&gt;; &lt;x&gt;500 17:17&lt;/x&gt;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Pancerz sprawiedliwości : chroni mnie sprawiedliwość oparta na wierze (&lt;x&gt;570 3:7-11&lt;/x&gt;).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59:17&lt;/x&gt;; &lt;x&gt;560 4:24&lt;/x&gt;; &lt;x&gt;560 5:9&lt;/x&gt;; &lt;x&gt;590 5:8&lt;/x&gt;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"w prawdzie" - możliwe: "prawdą".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2024-05-20T08:29:56Z</dcterms:modified>
</cp:coreProperties>
</file>