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5"/>
        <w:gridCol w:w="5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mnie aby mi oby zostało dane słowo w otworzeniu ust moich w śmiałości by oznajmić tajemnicę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mnie,* aby mi dane było słowo,** gdy otworzę moje usta, by z odwagą*** oznajmiać tajemnicę ewangelii,****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 mnie, aby mi zostałoby dane słowo w otwarciu ust mych, w otwartości (by) dać poznać* tajemnicę dobrej nowiny**,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mnie aby mi oby zostało dane słowo w otworzeniu ust moich w śmiałości (by) oznajmić tajemnicę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Wstawiajcie się przy tym za mną, aby — gdy otworzę usta — dane mi były odpowiednie słowa do odważnego głoszenia tajemnicy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mnie, aby była mi dana mowa, bym z odwagą otworzył moje usta do oznajmienia tajemnicy ewangelii;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mię, aby mi była dana mowa ku otworzeniu ust moich z bezpieczeństwem, abym oznajmiał tajemnicę Ewangielii,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mię, aby mi była dana mowa w otworzeniu ust moich z dufnością, abym oznajmiał tajemnicę Ewanielijej,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mnie, aby dane mi było słowo, gdy usta otworzę, by jawnie i swobodnie głosić tajemnicę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mnie, aby mi, kiedy otworzę usta moje, dana była mowa do śmiałego zwiastowania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mnie, aby zostało mi dane słowo, abym, gdy zacznę mówić, otwarcie oznajmił tajemnicę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mnie, aby dane mi było słowo, gdy otworzę me usta do odważnego głoszenia tajemnicy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 nas, aby dane mi zostało słowo, ilekroć otwieram swoje usta i gdy ośmielam się podawać do wiadomości tajemnicę ewangelii,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Módlcie się też za mnie, abym - gdy otworzę usta - znalazł właściwe słowa i odwagę głoszenia tajemnicy Ewangelii.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mnie, aby dana mi była możność otwarcia ust do głoszenia nauki, do jawnego obwieszczenia radosnej nowiny,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 мене, щоб мені було дано слово - вустами моїми відкрито й відважно проповідувати таємницю благої вістки,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za mnie, by zostało mi dane słowo w czasie otwarcia moich ust. Abym w swobodzie wypowiedzi dawał poznać tajemnice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módlcie się i za mnie, aby ilekroć otworzę usta, została mi dana śmiałość w objawianiu tajemnicy Dobrej Nowiny,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mnie, aby mi była dana zdolność mówienia przez otwarcie mych ust, przez swobodę mowy ku oznajmianiu świętej tajemnicy dobrej nowiny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módlcie się również za mnie, aby Bóg dał mi właściwe słowa, gdy będę przemawiał, i abym bez obaw mógł przedstawiać ludziom tajemnicę dobrej nowiny,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4:3&lt;/x&gt;; &lt;x&gt;590 5:25&lt;/x&gt;; &lt;x&gt;600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słowo, λόγος, w tym przyp. jako synonim ῥῆμα.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4:29&lt;/x&gt;; &lt;x&gt;570 1:20&lt;/x&gt;; &lt;x&gt;540 3:12&lt;/x&gt;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1:9-10&lt;/x&gt;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infinitivus celu.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Niektóre rękopisy nie mają wyrażenia: "dobrej nowiny".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2024-05-20T09:08:04Z</dcterms:modified>
</cp:coreProperties>
</file>