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której jestem posłany w łańcuchach aby w niej powiedziałbym otwarcie jak trzeba mi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którą sprawuję poselstwo* w więzach,** abym ją śmiało ogłosił – tak jak to czynić powinienem.***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względem której jestem posłem w kajdanach, aby w niej powiedziałbym otwarcie, jak trzeba, (by) ja powiedzieć*.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względem której jestem posłany w łańcuchach aby w niej powiedziałbym otwarcie jak trzeba mi powiedzieć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nią działam jako poseł w kajdanach i chcę ją głosić śmiało — tak, jak powinienem.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sprawuję poselstwo w łańcuchach, abym o niej odważnie mówił, tak jak powinienem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poselstwo sprawuję w łańcuchu, abym w nim bezpiecznie mówił, jako mi mówić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poselstwo sprawuję w łańcuchu, tak żebym o nię śmiały był, jako mi mówić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sprawuję poselstwo jako więzień – żebym jawnie ją wypowiedział, tak jak winienem.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poselstwo sprawuję w więzach, abym ją mógł z odwagą zwiastować, jak to czynić winienem.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sprawuję poselstwo w łańcuchach, abym głosił ją otwarcie tak, jak należy o niej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śmiało ją głosił, tak jak powinienem. Jestem jej posłem jako więzień.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której jestem posłem w kajdanach, abym o niej mówił tak śmiało, jak powinienem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Jestem posłem tej Ewangelii, mimo że znajduję się w więzieniu. Módlcie się więc, abym mógł ją głosić z odwagą, tak jak powinienem.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sprawuję poselstwo jako więzień, abym mógł ją głosić jawnie, jak do tego jestem zobowiązany.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яку я є послом у кайданах, щоб сміливо про неї говорити, як мені й належить.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jestem posłem w kajdanach, i bym otwarcie w niej powiedział, co mi potrzeba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jestem ambasadorem w kajdanach. Módlcie się, abym mówił śmiało, tak jak powinienem.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występuję jako ambasador w łańcuchach – abym w związku z nią mówił śmiało, tak jak mówić powinienem.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której jestem teraz w więzieniu. Proście więc Boga, abym—tak jak należy—mógł ją głosić z odwagą.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21:33&lt;/x&gt;; &lt;x&gt;510 26:29&lt;/x&gt;; &lt;x&gt;510 28:20&lt;/x&gt;; &lt;x&gt;570 1:13&lt;/x&gt;; &lt;x&gt;580 4:3&lt;/x&gt;; &lt;x&gt;620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"Ja powiedzieć" - w oryginale accusativus cum infinitivo po "trzeba". Składniej: "bym powiedział".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2024-05-20T08:16:24Z</dcterms:modified>
</cp:coreProperties>
</file>