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7"/>
        <w:gridCol w:w="5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braciom i miłość z wiarą od Boga Ojca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Pokój* (niech będzie) braciom i miłość** wraz z wiarą od Boga Ojca i Pana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Pokój braciom* i miłość z wiarą od Boga, Ojca, i Pana, Jezusa Pomazańca.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braciom i miłość z wiarą od Boga Ojca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Życzę wam, bracia, pokoju, miłości oraz wiary, których źródłem jest Bóg Ojciec i Pan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braciom i miłość wraz z wiarą od Boga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niech będzie braciom i miłość z wiarą od Boga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braciej i miłość z wiarą od Boga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braciom i miłość wraz z wiarą, od Boga Ojca i 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niech będzie braciom i miłość wraz z wiarą od Boga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braciom i miłość wraz z wiarą od Boga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braciom i miłość wraz z wiarą od Boga, Ojca i 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Pokój braciom i miłość wraz z wiarą od Boga, Ojca,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 Ojciec i nasz Pan, Jezus Chrystus, obdarzą braci pokojem, miłością i wiarą.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Braciom pokój i miłość z wiarą od Boga Ojca i 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Мир братам і любов з вірою від Бога Батька і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braciom i z wiary miłość od Boga Ojca oraz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Szalom braciom. Niech Bóg Ojciec i Pan Jeszua Mesjasz dadzą wam miłość i 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braciom i miłość z wiarą od Boga,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niech Bóg Ojciec i Jezus Chrystus, nasz Pan, obdarzają was pokojem, miłością i wiarą!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1:2&lt;/x&gt;; &lt;x&gt;550 6:16&lt;/x&gt;; &lt;x&gt;600 3:16&lt;/x&gt;; &lt;x&gt;670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współwyznawcach.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2024-05-20T08:28:39Z</dcterms:modified>
</cp:coreProperties>
</file>