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0"/>
        <w:gridCol w:w="5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ojcowie nie doprowadzajcie do gniewu dzieci waszych ale pielęgnujcie je w karceniu i napomnieniu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(wy), ojcowie, nie pobudzajcie do gniewu swoich dzieci,* ale wychowujcie je w karności** i pouczeniu Pana.***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ojcowie, nie doprowadzajcie do gniewu dzieci waszych, ale wychowujcie je w karceniu i wkładaniu do rozumu* Pana.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ojcowie nie doprowadzajcie do gniewu dzieci waszych ale pielęgnujcie je w karceniu i napomnieniu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wy, ojcowie, nie pobudzajcie swoich dzieci do gniewu. Wychowujcie je według wyraźnych reguł oraz wskazań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ojcowie, nie pobudzajcie do gniewu waszych dzieci, lecz wychowujcie je w karności i w napominaniu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ojcowie! nie pobudzajcie do gniewu dziatek waszych, ale je wychowujcie w karności i w napominaniu Pańskiem.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ojcowie, nie pobudzajcie ku gniewowi synów waszych, ale je wychowywajcie w karności i w grozie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[wy], ojcowie, nie pobudzajcie do gniewu waszych dzieci, lecz wychowujcie je w karności, napominając, jak chce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ojcowie, nie pobudzajcie do gniewu dzieci swoich, lecz napominajcie i wychowujcie je w karności,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ojcowie, nie doprowadzajcie do gniewu waszych dzieci, lecz wychowujcie je w karności i nauce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ojcowie, nie rozdrażniajcie waszych dzieci, lecz wychowujcie je w karności i posłuszeństwie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wy, ojcowie, nie pobudzajcie do gniewu swoich dzieci, lecz wychowujcie je w karności i w pouczeniach pochodzących od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zaś, ojcowie, nie pobudzajcie do gniewu swych dzieci, lecz pouczajcie i wychowujcie je w karności ze względu na wolę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ojcowie, nie stwarzajcie okazji do złego u swoich dzieci, lecz wychowujcie je w duchu karności i posłuszeństwa wobec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ви, батьки, не дратуйте своїх дітей, а виховуйте їх у послухові й навчанні Господнім.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Ojcowie, nie pobudzajcie do gniewu waszych dzieci, ale je wychowujcie w karności oraz napominaniu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Ojcowie, nie denerwujcie swoich dzieci i nie wzbudzajcie w nich goryczy, ale wychowujcie je w karności Pana i w Jego ukierunkowaniu.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ojcowie, nie drażnijcie swych dzieci, ale je wychowujcie, karcąc je i ukierunkowując ich umysły zgodnie z myślami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Ojcowie, nie drażnijcie dzieci, ale wychowujcie je stosując dyscyplinę i nauczając je tego, co się podoba 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3:21&lt;/x&gt;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13:24&lt;/x&gt;; &lt;x&gt;240 19:18&lt;/x&gt;; &lt;x&gt;240 22:6&lt;/x&gt;; &lt;x&gt;240 23:13&lt;/x&gt;; &lt;x&gt;240 29:15&lt;/x&gt;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18:19&lt;/x&gt;; &lt;x&gt;50 6:7&lt;/x&gt;; &lt;x&gt;230 78:4&lt;/x&gt;; &lt;x&gt;620 3:15&lt;/x&gt;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"upominaniu".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2024-05-20T08:42:11Z</dcterms:modified>
</cp:coreProperties>
</file>