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tym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tym, którzy są waszymi* panami** według ciała, z bojaźnią i z drżeniem,*** w prostocie waszych serc,**** jak Chrystusowi.*****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(tym) według ciała panom, z bojaźnią i drżeniem w prostocie serca waszego jak Pomazańcowi,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(tym)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swoim ziemskim panom. Odnoście się do nich z szacunkiem, traktujcie ich poważnie i służcie im w prostocie serca,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bojaźnią i z drżeniem bądźcie posłuszni panom według ciała, w prostocie serca, jak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panom według ciała, z bojaźnią i ze drżeniem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posłuszni bądźcie panom wedle ciała z bojaźnią i ze drżeniem,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ze czcią i bojaźnią, w prostocie serca bądźcie posłuszni waszym doczesnym panom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panom na ziemi, z bojaźnią i ze drżeniem, w prostocie serca swego,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skim panom z bojaźnią i drżeniem, w prostocie waszego serca, tak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ziemskim panom ze czcią i drżeniem, w prostocie swego serca -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niewolnicy, bądźcie posłuszni swoim co do ciała panom: z szacunkiem i bojaźnią, w szczerości serc swoich jak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Słudzy, bądźcie posłuszni swym ziemskim panom. Okazujcie im należny szacunek, a czyńcie to ze szczerego serca, jakbyście służyli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(tym), którzy są waszymi panami w sprawach doczesnych. (Odnoście się do nich) z szacunkiem i bojaźnią, w prostocie swego serca, jak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слухайтеся земних панів зі страхом і тремтінням, у простоті вашого серця, так, як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pośród bojaźni i drżenia, w prostocie waszego serca, bądźcie posłuszni panom według cielesnej natury, podobnie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ludzkim panom z tą samą bojaźnią, drżeniem i szczerością, z jakimi jesteście posłuszni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niewolnicy; bądźcie posłuszni tym, którzy są waszymi panami w sensie cielesnym, z bojaźnią i drżeniem w szczerości waszych serc,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panom—szczerze i z szacunkiem, jakbyście służyli samemu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zaim dzierżawczym (&lt;x&gt;560 6:5&lt;/x&gt;L.).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5:22&lt;/x&gt;; &lt;x&gt;580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2024-05-20T08:42:35Z</dcterms:modified>
</cp:coreProperties>
</file>