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pokrzepieni wszelką mocą* ** według potęgi Jego chwały,*** ku wszelkiej wytrwałości i cierpliwości.**** Z radością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każdej* mocy umacniając się** na sile chwały Jego ku całej wytrwałości i wielkoduszności, z radością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wspomagani wszelką mocą, właściwą potędze Jego chwały, wiodącą do wytrwałości i cierpliwości we wszystkim.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wszelką mocą według jego chwalebnej potęgi, ku wszelkiej cierpliwości i wytrwałości z radością;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mocą umocnieni będąc według chwalebnej mocy jego, ku wszelkiej cierpliwości i nieskwapliwości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wszelaką mocą według możności jasności jego, we wszelakiej cierpliwości i nieskwapliwości z 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potęga Jego chwały w pełni umacnia was we wszelkiej cierpliwości i stałości.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Utwierdzeni wszelką mocą według potęgi chwały jego ku wszelkiej cierpliwości i wytrwałości,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dziele mocy umacniając się siłą Jego chwały, żeby osiągnąć pełnię wytrwałości i cierpliwości;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 pełni umocnieni, zgodnie z potęgą Jego chwały, do wszelkiej wytrwałości i cierpliwości.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umacniając się pełną mocą według potęgi działania Jego chwały, by dojść do pełnej wytrwałości i cierpliwości; z radością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umocni pełnia siły, jaka płynie z potęgi jego majestatu, abyście zawsze byli cierpliwi i wytrwali. Z radością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chwalebna moc obdarzy was ogromną siłą, tak że będziecie mieć wielką cierpliwość i stałość.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зміцнюючись усякою силою - за владою його слави, для всякої витривалості і терпеливості. З радістю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też umocnieni wśród radości, w każdym przejawie mocy Boga, w celu chwały Jego potęgi, ku wszelkiej wytrwałości oraz wyrozumiałości.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się, aby nieustannie wzmacniała was wszelka moc płynąca z Jego chwalebnej potęgi, abyście mogli wytrwać i zachować cierpliwość w każdej sytuacji, radośnie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wszelką mocą stosownie do jego chwalebnej potęgi, by w pełni wytrwać i z radością okazywać wielkoduszną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Boga także o to, abyście—napełnieni Jego potężną i wspaniałą mocą—byli coraz bardziej cierpliwi i wytrwali, i byście z radością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pokrzepieni wszelką mocą, ἐν πάσῃ δυνάμει δυναμούμενοι, hebr. </w:t>
      </w:r>
      <w:r>
        <w:rPr>
          <w:rtl/>
        </w:rPr>
        <w:t>לְהִתְאַּזֵרּבְכָל־עֹז</w:t>
      </w:r>
      <w:r>
        <w:rPr>
          <w:rtl w:val="0"/>
        </w:rPr>
        <w:t xml:space="preserve"> , tj. umocnieni 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1:19&lt;/x&gt;; &lt;x&gt;560 3:16&lt;/x&gt;; 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także: "całej", ale ze względu na paralelne użycie w w. 10 wybrano tu znaczenie: "każdej".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mocy umacniając się"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2024-05-15T18:15:57Z</dcterms:modified>
</cp:coreProperties>
</file>