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1"/>
        <w:gridCol w:w="3069"/>
        <w:gridCol w:w="4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 lekarz umiłowany i Demas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Łukasz,* ** ukochany lekarz, i Demas.***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Łukasz, (ten) lekarz, (ten) umiłowany, i Demas.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 lekarz umiłowany i Demas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 ukochany lekarz, i 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 umiłowany lekarz, i 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 lekarz miły, także i 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 lekarz namilszy, i 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 umiłowany lekarz, i 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 lekarz umiłowany, i 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Łukasz, umiłowany lekarz, i 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 umiłowany lekarz, i 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Łukasz, umiłowany lekarz, oraz Demas.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Przesyłają wam pozdrowienia również Łukasz, nasz drogi lekarz, Demas.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także pozdrowienia od Łukasza, kochanego lekarza, i od Demasa.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Вітає вас Лука - улюблений лікар, і Димас.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 umiłowany lekarz oraz 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Pozdrowienia ślą nasz ukochany przyjaciel Łukasz, lekarz, i 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Przesyła wam pozdrowienia Łukasz, umiłowany lekarz, a także 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również nasz drogi doktor Łukasz oraz Demas.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Łukasz, Λουκᾶς, zn.: Lukańczyk (pochodzący z Lucji, regionu w pd Italii), autor trzeciej Ewangelii i Dziejów Apostolskich, w których, jako częsty towarzysz podróży Pawła, opisuje jego działalność misyjną (zob. Dz 28).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1:3&lt;/x&gt;; &lt;x&gt;510 1:1&lt;/x&gt;; &lt;x&gt;620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Demas, Δημᾶς, skr. Δημήτριος, zn.: demetriuszowy, należący do gr. bogini urodzaju; w późniejszym okresie opuścił Pawła, &lt;x&gt;620 4:10&lt;/x&gt;.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2024-05-09T14:13:38Z</dcterms:modified>
</cp:coreProperties>
</file>