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więcej nie wytrzymując znaleźliśmy upodobanie by zostać pozostawionymi w Atenach 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 mogąc tego dłużej znieść, uznaliśmy za słuszne sami pozostać w Atenach*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już nie wytrzymując, znaleźliśmy upodobanie, (by) zostać pozostawionymi w Atenach sami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więcej nie wytrzymując znaleźliśmy upodobanie (by) zostać pozostawionymi w Atenach sami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2024-05-21T10:05:49Z</dcterms:modified>
</cp:coreProperties>
</file>