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ponad wszelką miarę prosząc ku zobaczyć wasze oblicze i uzupełnić braki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Nocami i dniami* bardzo usilnie modlimy się o to, aby zobaczyć wasze oblicze** i naprawić braki waszej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nocą i dniem ponad wszelką miarę prosząc ku zobaczyć* wasze oblicze i wydoskonalić braki wiary waszej?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ponad wszelką miarę prosząc ku zobaczyć wasze oblicze i uzupełnić braki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Dniami i nocami usilnie modlimy się o to, aby was zobaczyć i uzupełnić braki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nocy i we dnie bardzo gorliwie modlimy się, abyśmy mogli zobaczyć was osobiście i uzupełnić braki waszej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i we dnie bardzo się gorliwie modląc, abyśmy oglądali oblicze wasze i dopełnili niedostatków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i we dnie barziej prosząc, abyśmy oglądali twarz waszę i dopełnili tego, czego nie dostaje wierze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modlimy się we dnie i w nocy, abyśmy mogli osobiście was zobaczyć i dopełnić tego, czego brak waszej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modlimy się bardzo gorliwie o to, aby nam dane było oglądać wasze oblicze i dopełnić tego, czego brak waszej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dniem i nocą modlimy się żarliwie, aby móc was zobaczyć i uzupełnić braki waszej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modlimy się gorąco, abyśmy mogli spotkać się z wami osobiście i uzupełnić braki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dniem i nocą z wielką żarliwością prosimy o to, by was zobaczyć osobiście i doprowadzić do pełni to, czego brakuje waszej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Dniem i nocą z całą żarliwością modlę się o to, żebym mógł zobaczyć się z wami i wzbogacić wiarę o nowe wartości.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modlimy się gorąco, żebyśmy mogli zobaczyć was osobiście i dopełnić tego, czego brakuje waszej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 і день ревно молимося, щоб побачити ваше обличчя і доповнити те, чого бракує вашій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modląc się ponad wszelką miarę, abyśmy zobaczyli wasze twarze oraz uporządkowali niedostatki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i dzień modlimy się z całych sił, abyśmy mogli ujrzeć was osobiście i zaradzić ewentualnym niedostatkom w waszej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zanosząc bardziej niż – nadzwyczajne błagania o to, by ujrzeć wasze oblicza i uzupełnić to, czego brakuje waszej 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gorąco modlimy się o to, aby was zobaczyć i jeszcze bardziej umocnić was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2:17&lt;/x&gt;; &lt;x&gt;590 3:6&lt;/x&gt;; &lt;x&gt;520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zobaczyć" - sens zamiarowy: "by zobaczyć".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2024-05-21T17:27:55Z</dcterms:modified>
</cp:coreProperties>
</file>