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dodawajcie sobie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się wzajemnie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pocieszajcie jedni drugich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cieszcie się społem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wzajemnie się pocieszajcie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pocieszajcie się nawzajem tymi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się więc nawzajem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pocieszajcie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pocieszajcie się wzajemnie tymi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słowami wzajemnie się pocieszajcie.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więc nauką pocieszajcie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jedni drugich przez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otuchy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więc tymi słowy pocieszajcie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nawzajem otuchy tą dobrą wiadomością.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2024-05-13T13:03:01Z</dcterms:modified>
</cp:coreProperties>
</file>