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3"/>
        <w:gridCol w:w="4251"/>
        <w:gridCol w:w="2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radujcie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radujcie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radujcie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weselcie.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się radujcie,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radość was nie opuszcza!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miejcie radość w 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 радійте,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cieszcie;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bądźcie radośni.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bądźcie radośni,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2024-05-28T11:47:25Z</dcterms:modified>
</cp:coreProperties>
</file>