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uświęci. Niech cały wasz duch, dusza i ciało będą zachowane bez nagany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uświęci, a cały wasz duch, dusza i ciało niech będą zachowane bez zarzutu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zupełnie poświęci; a cały duch wasz, i dusza, i ciało niech będą bez nagany na przyjście Pana naszego, Jezusa Chrystusa,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we wszytkim poświęci, aby cały duch wasz i dusza, i ciało bez skargi na przyszcie Pana naszego Jezusa Chrystusa było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niech uświęca was całych, aby nietknięty duch wasz, dusza i ciało bez zarzutu zachowały się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niechaj was w zupełności poświęci, a cały duch wasz i dusza, i ciało niech będą zachowane bez nagany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uświęci, aby cały wasz duch, dusza i ciało zostały zachowane bez zarzutu na ponowne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uświęci. Niech was całych - to jest ducha, duszę i ciało - zachowa bez skazy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pokoju uświęcił was doskonałych i oby wasz duch zachowany został pełny, i dusza, i ciało, bez nagany na przybycie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Bóg, który obdarza pokojem, niech wam da pełnię świętości i całą waszą istotę - ducha, duszę i ciało - zachowa bez skazy aż do przyjścia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uświęca. Niech wasz duch i dusza, i ciało bez najmniejszej skazy zostaną zachowane aż do powtórnego przyjścia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Бог миру хай уповні освятить вас, і хай непорочно збережуться цілими ваш дух, і душа, і тіло до приходу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Bóg pokoju oby was uświęcił jako doskonałych, a cały wasz duch, dusza i nienaganne ciało zostały ustrzeżone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szalomu uczyni was w pełni świętymi - niech cały wasz duch, dusza i ciało zachowają się bez zarzutu na przyjście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 pokoju w pełni was uświęcił. A duch i dusza, i ciało wasze, bracia, zdrowe pod każdym względem, niech będą zachowane bez nagany podczas obecności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który obdarza ludzi pokojem, całkowicie was oczyści, tak aby wasz duch, dusza i ciało zostały bez skazy zachowane aż do dnia przyjścia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2024-05-28T22:16:51Z</dcterms:modified>
</cp:coreProperties>
</file>