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53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powołuje, jest wierny,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Wiernyż jest ten, który was powołał, który też to uczyni,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jest, który was wezwał, który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wzywa: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 i 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Ten, który was zaprasza. On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Godzien zaufania jest ten, który was powołał i który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wzywa, dochowuje wierności i dokona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той, хто покликав вас, який і здійснить.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 jest wierny, On to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wzywa, i 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powołał, jest wierny i dokona wszystkiego,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2024-05-28T01:24:50Z</dcterms:modified>
</cp:coreProperties>
</file>