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1"/>
        <w:gridCol w:w="3247"/>
        <w:gridCol w:w="4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braci wszystkich przez pocałunek święty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wszystkich braci pocałunkiem świętym.*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braci* wszystkich przez pokochanie święte.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braci wszystkich przez pocałunek święty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wszystkich braci świętym pocałunkiem.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wszystkich braci świętym pocałunkiem.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braci wszystkich z pocałowaniem świętem.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bracią wszytkę w pocałowaniu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wszystkich braci pocałunkiem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wszystkich braci pocałunkiem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wszystkich braci świętym pocałunkiem.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wszystkich braci świętym pocałunkiem.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wszystkich braci świętym pocałunkiem.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i serdecznie ucałujcie wszystkich współwyznawców.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wszystkich braci świętym pocałunkiem.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Привітайте всіх братів святим поцілунком.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wszystkich braci w świętym pocałunku.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wszystkich braci świętym pocałunkiem.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wszystkich braci świętym pocałunkiem.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serdecznie pozdrówcie od nas wszystkich wierzących.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16:16&lt;/x&gt;; &lt;x&gt;530 16:20&lt;/x&gt;; &lt;x&gt;540 13:12&lt;/x&gt;; &lt;x&gt;670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współwyznawcach.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2024-05-23T23:35:30Z</dcterms:modified>
</cp:coreProperties>
</file>