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zaopatrzenie (na drogę), bo za trzy dni przeprawicie się przez ten Jordan, aby pójść i posiąść ziemię, którą JAHWE, wasz Bóg,* daje wam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ὁ θεὸς τῶν πατέρων.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2024-05-06T02:35:50Z</dcterms:modified>
</cp:coreProperties>
</file>