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zawarłoby pokój z synami* Izraela, oprócz Chiwitów,** mieszkających w Gibeonie*** – wszystkie (inne) zostały zdobyte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zawarłoby  pokój  z  synami :  wg  G: które nie zostałoby wzięte przez.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oprócz  Chiwitów,  mieszkających  w  Gibeonie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2024-05-15T21:01:58Z</dcterms:modified>
</cp:coreProperties>
</file>