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(panowali) na północy, na pogórzu i w Araba,* na południe od** Kineret*** i na nizinie,**** i na wzgórzach Dor***** na zachodzie,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 stepie.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południe od : wg G: naprzeciw.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Kineret, ּ</w:t>
      </w:r>
      <w:r>
        <w:rPr>
          <w:rtl/>
        </w:rPr>
        <w:t>כִנֲרֹות</w:t>
      </w:r>
      <w:r>
        <w:rPr>
          <w:rtl w:val="0"/>
        </w:rPr>
        <w:t xml:space="preserve"> (kinarot), miasto na terytoriach Naftalego.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w Szefeli.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wzgórzach Dor, </w:t>
      </w:r>
      <w:r>
        <w:rPr>
          <w:rtl/>
        </w:rPr>
        <w:t>נָפֹותּדֹור</w:t>
      </w:r>
      <w:r>
        <w:rPr>
          <w:rtl w:val="0"/>
        </w:rPr>
        <w:t xml:space="preserve"> , lub: Napot-dor; wzgórza, </w:t>
      </w:r>
      <w:r>
        <w:rPr>
          <w:rtl/>
        </w:rPr>
        <w:t>נָפֹות</w:t>
      </w:r>
      <w:r>
        <w:rPr>
          <w:rtl w:val="0"/>
        </w:rPr>
        <w:t xml:space="preserve"> , hl 2, zob. &lt;x&gt;110 4:11&lt;/x&gt;, gdzie też mowa o Dor. Być może chodzi o wydmy na zach od Dor.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2024-05-15T02:40:19Z</dcterms:modified>
</cp:coreProperties>
</file>