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został w ziemi synów Izraela; zostali tylko w Gazie, w Gat i w Azdodzie.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 nikt z Enakitów, w ziemi synów Izraelskich; tylko w Gazie, w Gad, i w Azdod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zostawił żadnego z pokolenia Enacim w ziemi synów Izraelowych, oprócz miast Gazy i Get, i Azotu, w których samych zostawieni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pozostali już w kraju Izraelitów, z wyjątkiem Gazy, Gat i 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uchowali się w ziemi izraelskiej; utrzymali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pozostał w ziemi Izraelitów, a jedynie w Gazie, 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było już Anakitów w kraju Izraelitów, pozostali jedynie w Gazie, w Gat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już Anakitów w kraju Izraela, pozostali jedynie w Gazie, Get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сини ізраїльські Енакіма, але лише оставили в Ґазі і в Ґеті і в Аседоті.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Enakitów nie pozostał na ziemi synów Israela; jedynie utrzymali się w Azie, w Gath i w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Anakitów nie pozostał w ziemi synów Izraela. Pozostali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2024-05-15T12:47:18Z</dcterms:modified>
</cp:coreProperties>
</file>