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Izraelici pobili ich i ścigali aż po Sydon Wielki, po Misrefot-Maim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dolinę Mispe na wschodzie — pobili ich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Izraela, który pobił ich i ścigał aż do Sydonu Wielkiego i aż do Misreft-Maim, i aż do doliny Mispa na wschodzie. Pobili ich tak, że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rękę Izraelowi, i porazili je, a gonili je aż do Sydonu wielkiego, i aż do wód gorących, i aż do pola Masfa na wschód słońca, i pobili je, tak iż jednego z nich nie zostawili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Izraelowi, którzy porazili je i gonili je aż do Sydonu wielkiego i wód Mazerefot, i pola Masfe, które jest na wschodnią stronę jego. Tak pobił wszytkie, że żadnego nie zostawił z nich szczątka,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Izraela. Rozbili ich i ścigali aż do Sydonu Wielkiego i aż do Misrefot-Maim i do doliny Mispa na wschodzie. Rozgromiono ich całkowicie,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Izraelitów i rozgromili ich, i ścigali aż po Wielki Sydon i aż po Misrefot-Maim, i aż po dolinę Mispe na wschodzie. Rozgromili ich tak, że nikt z nich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Pobili ich i ścigali aż do Wielkiego Sydonu i Misrefot-Maim i aż do doliny Mispa na wschodzie. Pobili ich i 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ich w ręce Izraela. Pobili ich i ścigali aż do Wielkiego Sydonu, aż do Misrefot-Maim i doliny Mispa na wschodzie. Rozgromili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Izraela, który pobił ich i ścigał aż do Wielkiego Sydonu i Misrefot-Maim na zachodzie i do równiny Micpa na wschodzie. Rozbił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Господь в руки Ізраїлеві і, рубаючи їх, гналися аж до великого Сідона і до Масерону і до Массоха на сході і вирубали їх аж доки не осталося з них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ich w moc Israela; zatem ich rozgromili i ich ścigali aż do wielkiego Cydonu, oraz do Misrefoth Maim, i dalej na wschodzie, do doliny Micpy. Rozgromili ich tak, że nie zostało 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rękę Izraela, a ci bili ich i ścigali aż do ludnego Sydonu i Misrefot-Maim, i dolinnej równiny Micpe na wschodzie; i bili ich, aż żadnego z nich nie pozostawili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2024-05-15T14:47:47Z</dcterms:modified>
</cp:coreProperties>
</file>