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od Baali — granica skręcała na zachód ku górze Seir i od północy biegła do grzbietu góry Jearim — chodzi o Kesalon —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Baala na zachodzie do góry Seir i przechodziła do zbocza góry Jearim od północy, czyli Kesalon, potem schodziła do Bet-Szemesz i przechodziła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kołem bieży ta granica od Baala na zachód do góry Seir, a stamtąd przechodzi po bok góry Jarym od północy, która jest Cheslon, i spuszcza się do Betsemes, i przychodzi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kołem idzie od Baale na zachód aż do góry Seir, i przechodzi podle boku góry Jarim na północy do Cheslon, i stępuje do Betsames a przechodzi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Baali granica skłaniała się ku zachodowi do góry Seir i przechodziła przez północne zbocze góry Jearim, to jest Kesalon, zstępowała do Bet-Szemesz i przechodziła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zawraca granica na zachód ku górze Seir i ciągnie się w kierunku grzbietu górskiego Jearim po stronie północnej - to jest Kesalon - schodzi do Bet-Szemesz i dociera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Baali granica zawracała ku zachodowi do góry Seir, przechodziła przez północną stronę grzbietu góry Jearim, czyli Kesalon, i schodziła do Bet-Szemesz, przechodząc przez Timnę.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granica ta skręca ku zachodowi, ku górze Seir, przebiega po północnym stoku góry Jearim, czyli Kesalon, zniża się do Bet-Szemesz,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skręca granica ku zachodowi, ku górze Seir, przebiega wzdłuż północnych stoków góry Jearim, czyli Kesalon, zniża się do BetSzemesz,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границя від Ваала при морі і перейде до гори Ассари на півдні, міста Ярім з півночі [це є Хаслон] і зійде до міста сонця і перейде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zwraca się ku zachodowi od Baala do góry Seir oraz przechodzi na północną stronę grzbietu gór, z Har Jearym do Kesalonu, schodząc do Beth Szemesz, i przechodząc do Tymna.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okrężnie od Baali na zachód ku górze Seir, i przechodziła ku stokowi góry Jearim na północy, czyli ku Kesalonowi; i schodziła do Bet-Szemesz, i przechodziła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2024-05-09T07:19:09Z</dcterms:modified>
</cp:coreProperties>
</file>