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od zachodu było Morze Wielkie i (jego) wybrzeże.* Oto granica synów Judy dookoła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wybrzeże, ּ</w:t>
      </w:r>
      <w:r>
        <w:rPr>
          <w:rtl/>
        </w:rPr>
        <w:t>גְבּול</w:t>
      </w:r>
      <w:r>
        <w:rPr>
          <w:rtl w:val="0"/>
        </w:rPr>
        <w:t xml:space="preserve"> , lub: i obszar.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2024-05-09T15:00:23Z</dcterms:modified>
</cp:coreProperties>
</file>