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Kiriat-Baal, to jest Kiriat-Jearim, i Rabba – dwa miasta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2024-05-09T11:12:51Z</dcterms:modified>
</cp:coreProperties>
</file>