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los padł na Symeona,* (to jest) dla plemienia synów Symeona według ich rodzin. Ich dziedzictwo leżało wśród dziedzictwa synów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2024-05-15T11:39:09Z</dcterms:modified>
</cp:coreProperties>
</file>