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8"/>
        <w:gridCol w:w="2036"/>
        <w:gridCol w:w="5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ich dziedzictwa należały: Beer -Szeba i Szeba,* i Molada,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Szeba, </w:t>
      </w:r>
      <w:r>
        <w:rPr>
          <w:rtl/>
        </w:rPr>
        <w:t>וְׁשֶבַע</w:t>
      </w:r>
      <w:r>
        <w:rPr>
          <w:rtl w:val="0"/>
        </w:rPr>
        <w:t xml:space="preserve"> : drugi człon pierwszej nazwy i druga nazwa: Beer-Szeba i Szeba, są identyczne. Być może: (1) omyłkowe powtórzenie drugiego członu albo (2) waw apozycyjne. Wg G: Samaa, Σαμαα. Jeśli chodzi o odrębne miasto, to wówczas było ich razem czternaście, a nie trzynaście.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2024-05-15T10:37:45Z</dcterms:modified>
</cp:coreProperties>
</file>