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9"/>
        <w:gridCol w:w="2413"/>
        <w:gridCol w:w="2928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2024-05-15T03:13:23Z</dcterms:modified>
</cp:coreProperties>
</file>