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0"/>
        <w:gridCol w:w="6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plemienia synów Issachara według ich rodzin, miasta z ich osiedlami.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2024-05-15T08:38:16Z</dcterms:modified>
</cp:coreProperties>
</file>