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zawracała do Ramy i (biegła) aż do warowni Tyru, po czym granica skręcała do Chosy, a jej krańcem było morze. (Do dziedzictwa tego należały ponadto) Mechebel,* Akzib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Mechebel, </w:t>
      </w:r>
      <w:r>
        <w:rPr>
          <w:rtl/>
        </w:rPr>
        <w:t>מֵחֶבֶל</w:t>
      </w:r>
      <w:r>
        <w:rPr>
          <w:rtl w:val="0"/>
        </w:rPr>
        <w:t xml:space="preserve"> (mechewel), lub: w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2024-05-15T08:57:13Z</dcterms:modified>
</cp:coreProperties>
</file>