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5"/>
        <w:gridCol w:w="2389"/>
        <w:gridCol w:w="2900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Adama, i Rama, i Chasor,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2024-05-15T17:34:14Z</dcterms:modified>
</cp:coreProperties>
</file>