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7"/>
        <w:gridCol w:w="2374"/>
        <w:gridCol w:w="288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2024-05-15T14:54:18Z</dcterms:modified>
</cp:coreProperties>
</file>