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1"/>
        <w:gridCol w:w="2417"/>
        <w:gridCol w:w="2933"/>
        <w:gridCol w:w="3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Elon, i Timnatę, i Ekron,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2024-05-15T16:48:09Z</dcterms:modified>
</cp:coreProperties>
</file>