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5"/>
        <w:gridCol w:w="2370"/>
        <w:gridCol w:w="2876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Gibeton, i Baalat,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2024-05-15T04:21:32Z</dcterms:modified>
</cp:coreProperties>
</file>