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obszar synów Dana odpadł od nich,* ** wyruszyli synowie Dana i walczyli z Leszem,*** zdobyli je, pobili je ostrzem miecza, posiedli je i zamieszkali w nim – i nadali Leszem (nazwę) Dan, taką jak imię Dana, ich ojca.****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obszar potomków Dana odpadł od nich, wyruszyli na wojnę z Leszem, zdobyli je, pobili ostrzem miecza, zajęli je i zamieszkali w nim, zmieniając mu nazwę z Leszem na Dan, według imienia ich ojca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obszar synów Dana był zbyt mały. Synowie Dana wyruszyli więc do walki z Leszem, zdobyli je, pobili je ostrzem miecza, wzięli je w dziedzictwo i mieszkali w nim. I nazwali Leszem Dan, od imienia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granica synów Danowych była bardzo mała; przetoż wyszedłszy synowie Dan dobywali Lesem, i wzięli je, i wysiekli je ostrzem miecza, i wziąwszy je w dziedzictwo mieszkali w niem; i przezwali Lesem Dan według imienia Dana,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końcem się zamyka. I wyszli synowie Danowi, i walczyli przeciw Lesem, i wzięli je, i porazili je paszczęką miecza, i posiedli, i mieszkali w nim nazywając imię jego Lesem Dan, od imienia Dan,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wykraczała poza nich, Danici bowiem wyruszyli przeciw Leszem, zdobyli je i pobili mieszkańców ostrzem miecza. Po zajęciu miasta zamieszkali w nim i nazwali Leszem-Dan od imienia ich praojca,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synowie Dana utracili swoją posiadłość, wyruszyli na wojnę przeciwko Leszem, zdobyli je, wytracili jego mieszkańców mieczem, objęli je w posiadanie, zamieszkali w nim i nazwali je Dan, według imienia ich ojca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to było jednak za małe dla potomków Dana. Wyruszyli więc Danici do walki przeciwko Leszem, zdobyli je, a mieszkańców wytracili ostrzem miecza. Gdy zaś wzięli je w posiadanie, osiedlili się w nim i Leszem nazwali Dan, od imienia Dana, ich przodka.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synowie Dana utracili swoją posiadłość, wyruszyli do walki z Leszem. Zdobyli je, a mieszkańców wybili mieczami. Gdy nim zawładnęli, zamieszkali w nim, a miasto Leszem nazwali Dan, od imienia ich przodka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ten okazał się jednak nie wystarczający dla pokolenia Dana. Ruszyli więc do walki przeciw miastu Leszem, zdobyli je i wytracili mieczem. Objęli je w posiadanie i osiedlili się w nim. Nadali Leszem nazwę od imienia ojca swego pokolenia Leszem-Dan.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насліддя племени синів Дана за їхніми родами, їхні міста і їхні села. І не вигнали сини Дана Аморрея, що гнітив їх в горах. І не дали їм Аморреї зійти до долини і вимогли в них часті їхньої границі.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synów Dana granica została uszczuplona; dlatego synowie Dana wyruszyli oraz walczyli z Leszem i je zdobyli, porażając je ostrzem miecza. Potem wzięli je w posiadanie, w nim osiedli i nazwali je Leszem Dan, według imienia ich praojca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terytorium synów Dana było dla nich za ciasne. I synowie Dana, wyruszywszy, toczyli wojnę przeciw Leszem, i zdobyli je, i pobili ostrzem miecza. I wzięli je w posiadanie, i zamieszkali w nim, i zaczęli Leszem nazywać Dan, według imienia Dana, swego praojca.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 obszar synów Dana odpadł od nich, </w:t>
      </w:r>
      <w:r>
        <w:rPr>
          <w:rtl/>
        </w:rPr>
        <w:t>וַּיֵצֵא גְבּול־ּבְנֵי־דָן מֵהֶם</w:t>
      </w:r>
      <w:r>
        <w:rPr>
          <w:rtl w:val="0"/>
        </w:rPr>
        <w:t xml:space="preserve"> , być może: okazał się dla nich za mały, zob. &lt;x&gt;70 1:34&lt;/x&gt;.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18:7&lt;/x&gt;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18:27-29&lt;/x&gt;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2024-05-15T00:29:38Z</dcterms:modified>
</cp:coreProperties>
</file>