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obszar synów Dana odpadł od nich,* ** wyruszyli synowie Dana i walczyli z Leszem,*** zdobyli je, pobili je ostrzem miecza, posiedli je i zamieszkali w nim – i nadali Leszem (nazwę) Dan, taką jak imię Dana, ich ojca.****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gdy obszar synów Dana odpadł od nich, </w:t>
      </w:r>
      <w:r>
        <w:rPr>
          <w:rtl/>
        </w:rPr>
        <w:t>וַּיֵצֵא גְבּול־ּבְנֵי־דָן מֵהֶם</w:t>
      </w:r>
      <w:r>
        <w:rPr>
          <w:rtl w:val="0"/>
        </w:rPr>
        <w:t xml:space="preserve"> , być może: okazał się dla nich za mały, zob. &lt;x&gt;70 1:34&lt;/x&gt;.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1:34&lt;/x&gt;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&lt;x&gt;70 18:7&lt;/x&gt;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&lt;x&gt;70 18:27-29&lt;/x&gt;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2024-05-15T00:42:47Z</dcterms:modified>
</cp:coreProperties>
</file>