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(to jest) Timnat-Serach* na pogórzu Efraima. Odbudował on to miasto i zamieszkał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2024-05-15T00:28:34Z</dcterms:modified>
</cp:coreProperties>
</file>