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synów Symeona było częścią przydziału synów Judy; ponieważ część synów Judy była dla nich za duża, synom Symeona przydzielono dziedzictwo pośród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2024-05-15T15:17:24Z</dcterms:modified>
</cp:coreProperties>
</file>