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0"/>
        <w:gridCol w:w="5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 zaś powiedzieli jej (jeszcze): (Tak) wywiążemy się z tej przysięgi, którą nas związałaś:*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Zwiadowcy powiedzieli do niej jeszcze: Ustalmy, że w ten sposób spełnimy przysięgę, którą nas związałaś.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 powiedzieli jej: Będziemy wolni od tej przysięgi, którą kazałaś nam złożyć;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jej mężowie oni: Będziemy wolni od przysięgi tej, którąś nas poprzysięgła,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rzekli do niej: Będziem wolni od tej przysięgi, którąś nas poprzysięgła,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Zwiadowcy powiedzieli: Tak wywiążemy się z tej przysięgi, którą kazałaś nam złożyć: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do niej mężowie: Chcemy dotrzymać tej przysięgi, którą kazałaś nam złożyć.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Zwiadowcy jej odpowiedzieli: Wypełnimy przysięgę, do której nas zobowiązałaś.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Zwiadowcy rzekli do niej: „Pod jednym warunkiem dotrzymamy przysięgi, którą kazałaś nam złożyć.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Zwiadowcy rzekli do niej: - Wypełnimy przysięgę, którą nas związałaś.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до неї мужі: Ми є чисті в цій твоїй клятві.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owi mężowie jeszcze do niej powiedzieli: Będziemy wolni od przysięgi, którą nas zaprzysięgłaś,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zaś rzekli do niej: ”Jesteśmy wolni od winy w związku z tą twoją przysięgą, którą nas zaprzysięgłaś.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którą nas związałaś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2024-05-11T07:15:57Z</dcterms:modified>
</cp:coreProperties>
</file>