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Rubena i synowie Gada oraz połowa plemienia Manassesa odezwali się i oznajmili naczelnikom tysięcy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2024-05-08T05:34:24Z</dcterms:modified>
</cp:coreProperties>
</file>