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pobłogosławił ich i odesłał, a oni udali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pobłogosławił ich i odesłał. Oni zaś udali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błogosławił im i odesłał ich, a oni odeszli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Jozue, a rozpuścił je; i odeszli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Jozue, i puścił je, którzy się wrócili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ich i zwolnił ich, wyruszyli więc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Jozue, i odprawił ich, a oni odeszli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pobłogosławił ich i odesłał, a oni poszli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pobłogosławił i odesłał, a oni wrócili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pobłogosławił im Jozue i odprawił ich, oni zaś powrócili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Ісус і відіслав їх, і пішли до хат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im błogosławił ich oraz puścił; zatem wyruszyli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ich pobłogosławił i odesłał ich, by poszli do swoich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2024-05-08T19:07:36Z</dcterms:modified>
</cp:coreProperties>
</file>