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chciałem słuchać Bileama i on was właściwie błogosławił – i wyrwałem was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2024-05-10T00:39:44Z</dcterms:modified>
</cp:coreProperties>
</file>