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powiedział do Jozuego: Nie tak – ale, owszem, będziemy służyli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2024-05-10T08:51:48Z</dcterms:modified>
</cp:coreProperties>
</file>