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nakaż kapłanom, niosącym skrzynię Przymierza: Gdy dojdziecie do samych wód Jordanu, zatrzymajcie się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2024-05-09T05:41:11Z</dcterms:modified>
</cp:coreProperties>
</file>