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też skrzynia JAHWE i kapłani* (zajęli miejsce)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2024-05-13T10:27:48Z</dcterms:modified>
</cp:coreProperties>
</file>