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2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dwanaście kamieni, które wzięto z Jordanu, Jozue postawił* w Gilgal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Gilgal Jozue ustawił dwanaście kamieni, które zabrano z dna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dwanaście kamieni, które wyniesiono z Jordanu, Jozue ustawił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onych kamieni, które wynieśli z Jordanu, postawił Jozue w 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też kamieni, które z Jordanowego łoża wzięli byli, postawił Jozue w Galgalach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 zaś dwanaście kamieni, które zabrano z Jordanu, Jozue ustawił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owe dwanaście kamieni, które zabrali z Jordanu, postawił Jozue w Gilgal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dwanaście kamieni, które zabrano z Jordanu, ustawił Jozue w Gilgal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kamieni, które wzięli z Jordanu, Jozue postawił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ustawił w Gilgal owe dwanaście kamieni, które wyniesiono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Ісус поставив в Ґалґалах цих дванадцять каменів, яких взяв з Йордану,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syn Nuna, postawił w Gilgal owe dwanaście kamieni, które zabrali z Jardenu.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kamieni, które wzięli z Jordanu, Jozue ustawił w Gilgal.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7:26&lt;/x&gt;; &lt;x&gt;60 8:28-29&lt;/x&gt;; &lt;x&gt;60 8:32&lt;/x&gt;; &lt;x&gt;60 10:27&lt;/x&gt;; &lt;x&gt;60 22:34&lt;/x&gt;; &lt;x&gt;60 24:26-27&lt;/x&gt;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2024-05-12T15:50:29Z</dcterms:modified>
</cp:coreProperties>
</file>